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276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14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    </w:t>
      </w:r>
      <w:r>
        <w:rPr>
          <w:rFonts w:ascii="Arial" w:eastAsia="Arial" w:hAnsi="Arial" w:cs="Arial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 – Югры 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Николая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3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Савельев Н.К.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Н.К.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влений о рассмотрении дела в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не предоставил, в деле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>расписка о получении повестки.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рассмотрения.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доставки </w:t>
      </w:r>
      <w:r>
        <w:rPr>
          <w:rFonts w:ascii="Times New Roman" w:eastAsia="Times New Roman" w:hAnsi="Times New Roman" w:cs="Times New Roman"/>
          <w:sz w:val="28"/>
          <w:szCs w:val="28"/>
        </w:rPr>
        <w:t>СМС-извещения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адресату).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Н.К.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Гарайева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Е.Т.о.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sz w:val="28"/>
          <w:szCs w:val="28"/>
        </w:rPr>
        <w:t>-23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Тимченко Ю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195-23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09.11.2023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и 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Николая Константиновича,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624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-1505/2024.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33rplc-3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headerReference w:type="default" r:id="rId7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353742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UserDefinedgrp-33rplc-37">
    <w:name w:val="cat-UserDefined grp-33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DCF5-765E-4625-AC2E-8A52BF9DE9A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